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uważacie że przed wami bronimy się w obliczu Boga w Pomazańcu mówimy te zaś wszystkie umiłowani dla waszego zbudowania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myślicie, że się przed wami usprawiedliwiamy. W obliczu Boga w Chrystusie mówimy,* że to wszystko, kochani, dla waszego zbudowania.**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uważacie, że (przed) wami bronimy się? Naprzeciw* Boga w Pomazańcu mówimy; zaś wszystko, umiłowani, dla waszego budowania.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uważacie że (przed) wami bronimy się w obliczu Boga w Pomazańcu mówimy (te) zaś wszystkie umiłowani dla waszego zbudowania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myślicie, że się przed wami usprawiedliwiamy. W obliczu Boga, w Chrystusie mówimy, że to wszystko, kochani,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sądzicie, że się przed wami usprawiedliwiamy? W obliczu Boga w Chrystusie mówimy, a to wszystko, najmilsi,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Znowuż mniemacie, że się przed wami obawiamy? Przed oblicznością Bożą w Chrystusie mówimy, a to wszystko, najmilsi!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mniemacie, iż się wam wymierzamy? Przed Bogiem w Chrystusie mówimy, a wszytko, namilejszy,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już sądzicie, że się przed wami usprawiedliwiamy. W obliczu Boga w Chrystusie mówimy, a wszystko, najmilsi, ku zbudowaniu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myślicie, że się przed wami usprawiedliwiamy. Lecz my mówimy w obliczu Boga w Chrystusie. To wszystko zaś, umiłowani, służy zbudowaniu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uważacie, że się przed wami usprawiedliwiamy. Przemawiamy wobec Boga w Chrystusie, a wszystko, umiłowani, ku waszemu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od dłuższego czasu wydaje się wam, że się przed wami usprawiedliwiamy. Tymczasem, umiłowani, mówimy to wszystko przed Bogiem w Chrystusie dla waszego zbudowania!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Pewnie już cały czas uważacie, że występujemy przed wami w swojej obronie. Mówimy przed Bogiem w Chrystusie, a wszystko, umiłowani, dla budowania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Pewnie cały czas sądzicie, że się przed wami usprawiedliwiam; lecz - Bóg mi świadkiem - mówię jako wierzący w Chrystusa tylko po to, moi drodzy, żeby was podnieść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już sądzicie, że bronimy się przed waszymi zarzutami. Przemawiamy w Chrystusie w obliczu Boga, a wszystko to, najmilsi,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Може, ви знову думаєте, що виправдовуємося перед вами? Перед Богом у Христі кажемо: все чинимо, улюблені, на вашу розбудову.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uważacie, że się przed wami bronimy? Mówimy w Chrystusie wobec Boga; a wszystko, umiłowani, dla waszego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sądzicie, że cały czas bronimy się teraz przed wami. Nie, przemawiamy przed obliczem Bożym, jak przystoi tym, którzy są jedno z Mesjaszem; a - drodzy przyjaciele - wszystko to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cały ten czas myśleliście, że się przed wami bronimy? Przed Bogiem mówimy w związku z Chrystusem. Wszystko zaś, umiłowani, jest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uważacie, że chcemy się przed wami bronić. Stojąc przed obliczem Boga i Chrystusa, zapewniamy was jednak, że wszystko, co czynimy, robimy wyłącznie dla waszego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&lt;x&gt;540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&lt;x&gt;540 10:8&lt;/x&gt;; &lt;x&gt;540 13:10&lt;/x&gt;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"wobec".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2024-04-27T21:58:48Z</dcterms:modified>
</cp:coreProperties>
</file>