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znowu przyszedłszy ja poniżyłby Bóg mnie przy was i będę opłakiwał wielu tych którzy wcześniej zgrzeszyli i nie opamiętawszy się nad nieczystością i nierządem i rozpustą którą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znowu przyjdę, nie poniży mnie Bóg wobec was i nie będę opłakiwał wielu spośród tych, którzy wcześniej zgrzeszyli* i nie opamiętali się** w nieczystości,*** nierządzie oraz rozwiązłości, którą popełnili.****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znowu przyszedłszy ja uniżył* mię Bóg mój przy was, i bolałbym* (nad) wieloma (z tych), (którzy wcześniej zgrzeszyli) i nie (zmienili myślenia)** nad nieczystością, i nierządem, i rozpasaniem, które sprawili.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znowu przyszedłszy ja poniżyłby Bóg mnie przy was i będę opłakiwał wielu (tych) którzy wcześniej zgrzeszyli i nie opamiętawszy się nad nieczystością i nierządem i rozpustą którą uczynili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14:40&lt;/x&gt;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Orzeczenie zdania zamiarowego.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N.T. termin techniczny "nawrócić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2024-04-27T18:54:18Z</dcterms:modified>
</cp:coreProperties>
</file>