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trzykrotnie Pana poprosiłem, aby odstąpiło* ode mnie;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aby go zabrał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trzykroć Pana prosił,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trzykrociem Pana prosił, aby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prosiłem Pana, aby odszedł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prosiłem Pana, aby go oddalił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zwróciłem się do Pana z prośbą, aby oddalił 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prosiłem co do niego Pana, aby odszedł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mnie od tego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 razy prosiłem Pana, aby odstąpił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я тричі благав Господа, аби відступився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trzykrotnie poprosiłem Pana, 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błagałem Pana, ażeby to ode mnie zabrał;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upraszałem Pana, żeby to ode mnie odstąpiło,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prosiłem Pana, aby mnie od tego uwolnił.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2024-04-28T04:34:54Z</dcterms:modified>
</cp:coreProperties>
</file>