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raz to przychodzę do was na ustach dwóch świadków i trzech będzie postawione każda wypowiedź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to już raz wybieram się do was;* na ustach dwóch lub trzech świadków oprze się każda sprawa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 raz to przychodzę do was: na ustach dwóch świadków i trzech będzie postawione każde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(raz) to przychodzę do was na ustach dwóch świadków i trzech będzie postawione każda wypowiedź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Wybieram się do was już po raz trzeci. Na zeznaniu dwóch lub trzech świadków oprze się każda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po raz trzeci idę do was. Na podstawie zeznania dwóch albo trzech świadków oparte będzie każde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to już raz idę do was. W ustach dwóch lub trzech świadków stanie każde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trzeci raz idę do was: W uściech dwu abo trzech świadków stanie wszelkie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po raz trzeci wyruszam do was. Na ustach dwu albo trzech świadków zawiśnie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to już raz wybieram się do was; na zeznaniu dwóch albo trzech świadków opierać się będzie każda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wyruszam do was po raz trzeci. Na zeznaniu dwóch lub trzech świadków oprze się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 raz udaję się do was. Każda sprawa zostanie rozstrzygnięta w oparciu o zeznanie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 raz trzeci wybieram się do was. Każda sprawa oprze się na słowach dwóch albo trzech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po raz trzeci wybieram się do was. Każde oskarżenie musi być poparte przez dwóch albo trzech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już po raz trzeci wybieram się do was. ʼNa świadectwie dwóch albo trzech świadków opiera się każda sprawaʼ.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Оце втретє іду до вас. При устах двох або трьох свідків буде стверджене кожне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trzeci raz do was idę. Na ustach dwóch lub trzech świadków będzie utwierdzone każde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trzeci już przybędę do was w odwiedziny. Wszelki zarzut musi zostać potwierdzony świadectwem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 raz przychodzę do was. ”Każda sprawa ma być potwierdzona ustami dwóch lub trzech świadków”.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wybieram się do was po raz trzeci, zapowiadam, że osądzę winnych na podstawie zgodnych oskarżeń dwóch lub trzech świadków.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19:15&lt;/x&gt;; &lt;x&gt;470 18:16&lt;/x&gt;; &lt;x&gt;500 8:17&lt;/x&gt;; &lt;x&gt;610 5:19&lt;/x&gt;;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2024-04-28T09:22:24Z</dcterms:modified>
</cp:coreProperties>
</file>