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to samo myślcie zachowujcie pokój a Bóg miłości i 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się;* bądźcie otwarci na pouczenie, napomnienie, bądźcie jednomyślni,** *** zachowujcie pokój**** – a Bóg miłości i pokoju będzie z wami.*****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bracia, radujcie się, wydoskonalajcie się, zachęcajcie się, (to) samo myślcie, zachowujcie pokój, i 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(to) samo myślcie zachowujcie pokój a Bóg miłości i 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się. Bądźcie otwarci na pouczenie i napomnienie. Pozostawajcie w jednomyślności i zachowujcie pokój —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miejcie się dobrze; bądźcie doskonali, pokrzepiajcie się, bądźcie jednomyślni, żyjcie w pokoju,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bracia! miejcie się dobrze; doskonałymi bądźcie, cieszcie się, jednomyślnymi bądźcie, w pokoju żyjcie, a Bóg miłości i pokoju będzie z wami. Pozdrówcie jedni drugich świętem pocałowaniem.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weselcie się, bądźcie doskonali, napominajcie się, toż rozumiejcie, pokój miejcie, a Bóg pokoju i miłości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bracia, radujcie się, dążcie do doskonałości, pokrzepiajcie się na duchu, bądźcie jednomyślni, pokój zachowujcie,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bądźcie zdrowi; doskonalcie się, weźcie sobie napomnienie do serca, bądźcie jednomyślni, zachowujcie pokój,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proszę, bracia, radujcie się, dążcie do doskonałości, pokrzepiajcie się na duchu, bądźcie jednej myśli, zachowujcie pokój,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się, dążcie do doskonałości, pocieszajcie się, bądźcie jednomyślni, zachowujcie pokój,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radujcie się, doskonalcie, zachęcajcie się wzajemnie, bądźcie jednomyślni, żyjcie w pokoju, a 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bądźcie zdrowi, dążcie do doskonałości, wzmacniajcie się w duchu, zachowajcie jednomyślność i pokój, a wtedy 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bracia, cieszcie się, dążcie do doskonałości i przyjmujcie moje napomnienia. Bądźcie jednej myśli i żyjcie w pokoju, a Bóg, który obdarza miłością i pokojem,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Отак, брати, радійте, вдосконалюйтеся, втішайтеся, будьте однодумні, майте мир - і Бог любови та миру буде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bądźcie doskonalszymi, bądźcie zachęceni, myślcie to samo, zachowujcie pokój, a Bóg miłości i pokoju będzie z wami. Pozdrówcie jedni drugich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szalom! Zróbcie ze sobą porządek, posłuchajcie mojej rady, bądźcie jednej myśli, żyjcie w szalomie - a Bóg miłości i szalomu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wciąż się radujcie, poddawajcie się skorygowaniu, doznawajcie pociechy, myślcie zgodnie, żyjcie w pokoju, a będzie z wami Bóg miłości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kończąc ten list, życzę wam, abyście się radowali, dojrzewali duchowo, zachęcali się nawzajem, byli jednomyślni i żyli w zgodzie. Niech Bóg, który obdarza ludzi miłością i pokojem, będzie z wami!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3:1&lt;/x&gt;; &lt;x&gt;570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jednomyślni, τὸ  αὐτὸ  φρονεῖτε, idiom: to samo myślcie.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15:5-6&lt;/x&gt;; &lt;x&gt;570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9:50&lt;/x&gt;; &lt;x&gt;520 12:18&lt;/x&gt;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15:33&lt;/x&gt;; &lt;x&gt;570 4:9&lt;/x&gt;;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2024-04-28T08:22:32Z</dcterms:modified>
</cp:coreProperties>
</file>