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świętym pocałunku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świętym.* ** Pozdrawiają was wszyscy święci.***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przez święte pokochanie. Pozdrawiają was święci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świętym pocałunku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synagogach, gdzie mężczyźni i kobiety siedzieli osobno, mężczyźni witali się pocałunkiem z mężczyznami, a kobiety z kobietami. Zwyczaju tego poniechano ze względu na oskarżenia ze strony pogan; &lt;x&gt;540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16:16&lt;/x&gt;; &lt;x&gt;530 16:20&lt;/x&gt;; &lt;x&gt;590 5:26&lt;/x&gt;; &lt;x&gt;670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2024-04-27T16:42:43Z</dcterms:modified>
</cp:coreProperties>
</file>