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siebie,* czy trwacie** w wierze, doświadczajcie siebie: czy nie rozpoznajecie o sobie samych, że Jezus Chrystus jest w was?*** Chyba że rzeczywiście jesteście nie wypróbowani.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doświadczajcie, czy jesteście w wierze, siebie samych próbujcie. Czy nie uznajecie siebie samych, że Jezus Pomazaniec w was? Chyba że coś* niewypróbowani jesteście.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samych siebie próbie: Czy trwacie w wierze? Doświadczajcie siebie: Czy dostrzegacie u siebie to, że Jezus Chrystus jest w was? Jeśli nie, to może rzeczywiście nie przeszliście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 czy jesteście w wierze, samych siebie doświadczajcie. Czy nie wiecie o samych sobie, że Jezus Chrystus jest w was? Chyba że zostaliście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jeźli jesteście w wierze, samych siebie doznawajcie. Czyli samych siebie znacie, że Jezus Chrystus w was jest? chyba żebyście byli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jeśli jesteście w wierze: samych siebie doznawajcie. Abo nie znacie samych siebie, że w was jest Chrystus Jezus? Chyba jeśli snadź jesteście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badajcie, czy trwacie w wierze; siebie samych doświadczajcie. Czyż nie wiecie o samych sobie, że Jezus Chrystus jest w was? Chyba żeście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samych siebie próbie, czy trwacie w wierze, doświadczajcie siebie; czy nie wiecie o sobie, że Jezus Chrystus jest w was? Chyba żeście próby nie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siebie poddawajcie próbie, czy trwacie w wierze. Samych siebie doświadczajcie. Czy nie wiecie o sobie, że Jezus Chrystus jest w was? Chyba, że nie wytrzymaliście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Wypróbujcie samych siebie, czy trwacie w wierze. Rozeznajcie samych siebie. Czy nie wiecie o sobie, że Chrystus jest w was? Chyba że rzeczywiście odpadliście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badajcie, czy trwacie w wierze, w sobie szukajcie dowodu. Czy poznajecie po sobie, że Jezus Chrystus jest w was? Chyba nie brak wam takiego dowodu.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Poddajcie się próbie, czy macie wiarę i sami to wnikliwie oceńcie. Wiecie na pewno, że Jezus Chrystus jest w was, chyba, że zawiedliście w tej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Wypróbujcie samych siebie, czy trwacie w wierze, i doświadczajcie siebie samych. Czy nie znacie siebie i nie wiecie, że Jezus Chrystus jest wśród was? Chyba że nie wytrzymujecie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 себе, чи ви перебуваєте у вірі, пізнавайте себе. Хіба ви не знаєте, що Ісус Христос у вас? Хіба, може, ви недосвідчені.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Doświadczajcie samych siebie, skoro jesteście w wierze; sami siebie próbujcie. Czy sami nie rozpoznajecie, że Jezus Chrystus jest w was? Chyba, że jesteście coś niewłaściwi?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sami siebie, aby sprawdzić, czy żyjecie ufnością. Próbujcie siebie. Czyż nie rozumiecie, że Jeszua Mesjasz jest w was? - chyba że nie przejdziecie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sprawdzajcie, czy trwacie w wierze, ciągle badajcie, jacy jesteście. albo czyż nie rozpoznajecie, że Jezus Chrystus jest. w jedności z wami? Chyba że jesteście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Poddawajcie więc samych siebie próbie. Zadajcie sobie pytanie: „Czy moja wiara jest autentyczna i czy Jezus Chrystus jest obecny w moim życiu?”. Ufam, że przejdziecie ten test.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&lt;x&gt;520 8:10&lt;/x&gt;; &lt;x&gt;550 2:20&lt;/x&gt;; &lt;x&gt;550 4:19&lt;/x&gt;; &lt;x&gt;560 3:17&lt;/x&gt;;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a może właśnie.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2024-04-28T16:31:33Z</dcterms:modified>
</cp:coreProperties>
</file>