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0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możemy coś przeciw prawdzie ale dla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bowiem w stanie uczynić nic przeciw prawdzie, ale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możemy coś przeciw prawdzie, ale dla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możemy coś przeciw prawdzie ale dla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2024-04-27T23:20:33Z</dcterms:modified>
</cp:coreProperties>
</file>