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mając posługę tę tak jak dostąpiliśmy litości nie zniechęcamy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tę posługę,* według okazanego nam miłosierdzia,** *** nie poddajemy się,****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to, mając służbę tę, jak dostąpiliśmy litości, nie poddajemy się złu,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mając posługę tę tak, jak dostąpiliśmy litości nie zniechęcamy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&lt;x&gt;520 11:13&lt;/x&gt;; &lt;x&gt;540 3:6&lt;/x&gt;; &lt;x&gt;540 5:18&lt;/x&gt;; &lt;x&gt;610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zgodnie z tym, jak Bóg okazał nam miłosierdzie (jeśli potraktować to wyrażenie jako divinum passivum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7:25&lt;/x&gt;; &lt;x&gt;610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nie tracimy odwagi.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2024-04-27T12:18:22Z</dcterms:modified>
</cp:coreProperties>
</file>