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ze względu na was,* aby dzięki łasce,** która w obfitości okazała się dla wielu, zaobfitowało dziękczynienie*** – dla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bowiem wszystko dla was. aby łaska, zaobfitowawszy dla coraz liczniejszych, dziękowania dala obfitość* ku chwale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dzieje się ze względu na was, aby dzięki łasce, która tak obficie dała o sobie znać w przypadku wielu, zaobfitowało też dziękczynienie — dla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żeby obfitująca łaska, przez dziękczynienie wielu, rozmnożyła się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wszystko dzieje się dla was, aby łaska ona obfitująca przez dziękowanie wielu ich rozmnożyła się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 dla was, aby łaska, obfitująca w dziękczynieniu przez wielu, obfitowała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dla was, ażeby łaska, obfitująca we wdzięczność wielu, pomnażała się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dzieje się ze względu na was, aby, im więcej jest uczestników łaski, tym bardziej obfitowało dziękczynienie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ze względu na was, aby łaska, obfitująca coraz bardziej przez wzrost liczby wiernych, pomnożyła dziękczynienie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znosimy dla was, aby coraz większa łaska pomnażała dziękczynienie wielu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wszystko ze względu na was, aby pomnażająca się wśród wielu łaska owocowała obficie dziękczynieniem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dzieje się ze względu na was, by pomnażała się łaska w miarę, jak przybywa wiernych i by się potęgowała ich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czynimy dla was, aby łaska pomnożona na skutek wzrastającej liczby wiernych spotęgowała dziękczynienie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- для вас, аби помножена ласка багатьма, щедро принесла подяку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wszystko jest dla was, aby łaska, obfitując dla większej ilości ludzi, mogła dać obfitość dziękczynienia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ze względu na was, aby dzięki łasce płynącej ku coraz większej liczbie ludzi dziękczynienie obfitowało i przynosiło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przez wzgląd na was, aby niezasłużona życzliwość, która została pomnożona, obfitowała za sprawą dziękczynienia wielu innych,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dzieje się ze względu na was, aby coraz więcej ludzi doświadczało Jego łaski i dziękowało Bogu, przynosząc Mu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1:20&lt;/x&gt;; &lt;x&gt;540 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2024-04-27T13:07:09Z</dcterms:modified>
</cp:coreProperties>
</file>