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wyrzekamy się ukrytych wstydu nie chodząc w przebiegłości ani fałszując Słowo Boga ale ukazanie się prawdy stawiając siebie samych ku całemu sumieniu ludzi wobec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wyrzekliśmy się skrytości wstydu,* nie postępujemy w przebiegłości** i nie przekręcamy Słowa Bożego, ale w jawności prawdy*** **** stawiamy samych siebie, w obliczu Boga, wobec każdego ludzkiego sumienia.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odrzekliśmy się (tych) ukrytych wstydu, nie chodząc* w przewrotności ani czyniąc niewolnikiem słowo Boga, ale uwidocznieniem prawdy polecając siebie samych ku całemu sumieniu ludzi przed Bogiem.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wyrzekamy się ukrytych wstydu nie chodząc w przebiegłości ani fałszując Słowo Boga ale ukazanie się prawdy stawiając siebie samych ku całemu sumieniu ludzi wobec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Wyrzekliśmy się raczej tego, co ze wstydem skrywane, nie postępujemy przebiegle i nie przekręcamy Słowa Bożego, ale w świetle prawdy — i przed obliczem Boga — stawiamy siebie samych wobec każdego ludzkiego sumienia.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wyrzekliśmy się ukrytych haniebnych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czynów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nie postępując podstępnie ani nie fałszując słowa Bożego, ale przez ujawnianie prawdy polecamy samych siebie sumieniu każdego człowieka w obliczu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Aleśmy się odrzekli skrytej sromoty, nie obchodząc się chytrze, ani fałszując słowa Bożego; ale objawieniem prawdy zalecając samych siebie u każdego sumienia ludzkiego przed obliczem Bożem.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odrzucamy pokrytą sromotę, nie chodząc w chytrości ani fałszując słowa Bożego, ale okazaniem prawdy zalecając się samych do wszelkiego sumnienia ludzi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Unikamy postępowania ukrywającego sprawy hańbiące, nie uciekamy się do żadnych podstępów ani nie fałszujemy słowa Bożego, lecz ukazywaniem prawdy poddajemy siebie samych w obliczu Boga osądowi sumienia każdego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wyrzekliśmy się tego, co ludzie wstydliwie ukrywają, i nie postępujemy przebiegle ani nie fałszujemy Słowa Bożego, ale przez składanie dowodu prawdy polecamy siebie samych sumieniu wszystkich ludzi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unikamy ukrywania tego, co wstydliwe. Nie stosujemy żadnych wybiegów ani nie fałszujemy Słowa Boga, ale, jawnie głosząc prawdę, poddajemy siebie samych w obliczu Boga osądowi sumienia wszystkich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Odrzucamy fałszywy wstyd, nie postępujemy przewrotnie i nie wypaczamy słowa Bożego, lecz jawnie głosimy prawdę i poddajemy samych siebie pod osąd każdego ludzkiego sumienia, działając w obliczu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Wyrzekliśmy się wykrętów wstydu i nie działamy podstępnie ani nie fałszujemy słowa Bożego, lecz ukazywaniem prawdy przedstawiamy siebie każdemu ludzkiemu sumieniu w obecności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Odrzuciliśmy różne praktyki, które trzeba było wstydliwie ukrywać i nie uciekamy się do podstępu ani do fałszowania Słowa Bożego, ale głosimy prawdę otwarcie i w ten sposób ręczymy za siebie wobec Boga i 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Unikamy rzeczy, które się wstydliwie ukrywa, a w postępowaniu nie kierujemy się chytrością i nie fałszujemy słowa Bożego. Natomiast głosząc jawnie prawdę poddajemy się w obliczu Boga ocenie każdego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Адже ми відреклися від потаємних соромних діл, не ходимо в лукавстві і не перекручуємо Божого слова; але появою правди поручаємо себе всякій людській совісті перед Богом.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wyrzekliśmy się hańby tych ukrytych rzeczy nie chodząc w przebiegłości, ani nie fałszując Słowa Boga; lecz polecając samych siebie w wyjawianiu prawdy wobec Boga, stosownie do każdego sumienia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przystajemy na uciekanie się do haniebnych, podstępnych sposobów, na zwodzenie i przekręcanie orędzia Bożego. Przeciwnie, nie pozostawiając wątpliwości co do tego, jaka jest prawda, polecamy siebie sumieniu każdego przed obliczem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wyrzekliśmy się rzeczy skrytych, których należy się wstydzić, i nie postępujemy przebiegle ani nie fałszujemy słowa Bożego, lecz przez ujawnienie prawdy polecamy siebie przed obliczem Boga sumieniu każdego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odrzucamy wszelkie przewrotne ludzkie metody. Nie manipulujemy nikim, a jednocześnie nie pozwalamy, aby ktokolwiek fałszował słowo Boże. Otwarcie przedstawiamy prawdę i—stojąc przed obliczem Boga—poddajemy się ocenie tych, którzy jej słuchają.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6:21&lt;/x&gt;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4:14&lt;/x&gt;; &lt;x&gt;540 2:17&lt;/x&gt;; &lt;x&gt;590 2:5&lt;/x&gt;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(1) w wyjawianiu prawdy; (2) w świetle prawdy (&lt;x&gt;540 4:1&lt;/x&gt;L.).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1:14&lt;/x&gt;; &lt;x&gt;500 8:32&lt;/x&gt;; &lt;x&gt;500 14:6&lt;/x&gt;; &lt;x&gt;500 17:17&lt;/x&gt;; &lt;x&gt;560 4:24&lt;/x&gt;; &lt;x&gt;580 1:5&lt;/x&gt;; &lt;x&gt;610 2:4&lt;/x&gt;; &lt;x&gt;610 3:15&lt;/x&gt;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Metafora życia etycznego.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2024-04-27T12:13:31Z</dcterms:modified>
</cp:coreProperties>
</file>