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prześladowani ale nie którzy są opuszczeni którzy są powaleni ale nie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ale nie opuszczeni, powaleni, ale nie pokonani,*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ścigani, ale nie pozostawiani w tyle, obalani, ale nie gubieni;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prześladowani ale nie którzy są opuszczeni którzy są powaleni ale nie którzy 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powaleni,  ale  nie  pokonani  lub: ciężko zranieni, ale nie zniszczeni.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2024-04-27T09:16:30Z</dcterms:modified>
</cp:coreProperties>
</file>