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wszystkie z Boga który pojednał nas z 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Chrystusa* i powierzył nam posługę pojednania,**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wszystko z Boga, (który pojednał) nas (z) sobą samym przez Pomazańca i (który dał) nam służbę (tego) pojednania,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wszystkie z Boga który pojednał nas (z) 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ze sobą przez Chrystusa i zlecił nam posługę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który nas pojednał ze sobą przez Jezusa Chrystusa i dał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Boga jest, który nas z samym sobą pojednał przez Jezusa Chrystusa i dał nam usługiwanie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z Boga, który nas z sobą pojednał przez Chrystusa i dał nam urząd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to pochodzi od Boga, który pojednał nas ze sobą przez Chrystusa i zlecił nam posługę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 i poruczył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od Boga, który przez Chrystusa pojednał nas z sobą i zlecił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 Boga, który przez Chrystusa pojednał nas ze sobą i zlecił nam posługę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od Boga, który nas pojednał z sobą za pośrednictwem Chrystusa i nam zlecił posługę tego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dziełem Boga. On nas przez Chrystusa z samym sobą pojednał i powierzył nam służbę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od Boga, który pojednał nas ze sobą za pośrednictwem Chrystusa, a nam zlecił posługę pojednywania.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- від Бога, який примирив нас із собою через Христа і дав нам служіння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Boga, który nas pojednał z samym sobą przez Jezusa Chrystusa oraz dał nam służbę owego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od Boga, który poprzez Mesjasza pojednał nas ze sobą i dał nam dzieło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od Boga, który nas ze sobą pojednał przez Chrystusa i dał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pochodzi od Boga, który dzięki Chrystusowi pojednał nas ze sobą i—co więcej—powierzył nam misję jednania z Nim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Pojednanie, καταλλαγή, w kategoriach bankowych ozn. wymianę pieniędzy wraz z zyskiem z wymiany, a także przywrócenie do łask, &lt;x&gt;540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3:8&lt;/x&gt;; &lt;x&gt;540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2024-04-29T03:32:14Z</dcterms:modified>
</cp:coreProperties>
</file>