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37"/>
        <w:gridCol w:w="5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że Bóg był w Pomazańcu świat pojednujący z sobą samym nie liczący im upadków ich i Tym który umieścił w nas Słowo pojednania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że Bóg w Chrystusie* świat z sobą pojednuje,** nie zaliczając im ich upadków,*** i zlecił nam Słowo pojednania.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że Bóg był w Pomazańcu świat pojednującym (z) sobą samym, nie liczącym im występków ich i (Tym, który położył) w nas słowo pojednania.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że Bóg był w Pomazańcu świat pojednujący (z) sobą samym nie liczący im upadków ich i (Tym), który umieścił w nas Słowo pojednania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1:29&lt;/x&gt;; &lt;x&gt;500 3:16&lt;/x&gt;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3:24-25&lt;/x&gt;; &lt;x&gt;520 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2024-04-29T01:47:49Z</dcterms:modified>
</cp:coreProperties>
</file>