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to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tym wzdychamy,* tęskniąc, by przyoblec nasze mieszkanie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tym wzdychamy, pomieszczenie nasze, (to) z nieba, przywdziać na siebie pragnąc,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(to) z nieba przyoblec się tęskniąc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2024-04-29T04:25:09Z</dcterms:modified>
</cp:coreProperties>
</file>