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Tego, który nie poznał grzechu,* zamiast nas uczynił grzechem,** *** abyśmy my w Nim stali się sprawiedliwością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(Tego), (który) nie poznał grzechu. za nas grzechem uczynił. aby my staliśmy się* sprawiedliwością Boga w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bowiem nie który poznał grzechu za nas grzechem uczynił aby my stawalibyśmy się sprawiedliwość Boga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&lt;x&gt;500 8:46&lt;/x&gt;;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 grzechem :  być  może,  za  hbr., met. ofiarą za grzech.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1:17&lt;/x&gt;; &lt;x&gt;520 3:21&lt;/x&gt;; &lt;x&gt;520 4:25&lt;/x&gt;; &lt;x&gt;520 10:3-4&lt;/x&gt;; &lt;x&gt;570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2024-04-29T03:28:37Z</dcterms:modified>
</cp:coreProperties>
</file>