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sprawiwszy sobie nas do tego takiego Bóg Ten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dał nam zadatek Ducha.*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 sprawiwszy sobie* nas do tego takiego**, Bóg, Tym dawszy*** nam porękę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sprawiwszy sobie nas do tego takiego Bóg (Ten) i który dał nam zadatek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przysposobił, jest Bóg. On też jako zadatek dał nam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do tego właśnie przygotował,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który nam też dał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nas ku temuż właśnie przygotował, jestci Bóg, który nam też dał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na toż sprawuje, Bóg, który nam dał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nas do tego przeznaczył, daje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który nas do tego właśnie przysposobił, jest Bóg, który nam też dał jako rękojmię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jednak, który nas do tego przygotował, jest Bóg, Ten, który dał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 do tego uzdolnił, dając nam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jest tym, który nas do tego przygotował. On też dał nam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przygotował nas do tego, dając nam zaczątek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nas do tego przeznaczył, dał nam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створив нас для цього, це - Бог; він дав нам запоруку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co nas do tego sam sobie zjednał jest Bóg, który daje nam też zadatek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przygotował nas do tego właśnie Bóg i dał nam swego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na to zrodził nas Bóg, który nam dał zadatek tego, co ma przyjść, mianowicie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to Bóg jest Tym, który to wszystko dla nas przygotował, a jako gwarancję już teraz dał nam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zadatek Ducha, τὸν ἀρραβῶνα τοῦ πνεύματος, l. Ducha jako zadatek.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1:22&lt;/x&gt;;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który sprawił sobie, przygotował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przysłówkowo: "właśnie".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"który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2024-04-28T20:32:45Z</dcterms:modified>
</cp:coreProperties>
</file>