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8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sprawiwszy sobie nas do tego takiego Bóg Ten i który dał nam zadatek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który nas do tego właśnie przysposobił, jest Bóg, który dał nam zadatek Ducha.*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zaś sprawiwszy sobie* nas do tego takiego**, Bóg, Tym dawszy*** nam porękę Ducha.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sprawiwszy sobie nas do tego takiego Bóg (Ten) i który dał nam zadatek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zadatek Ducha, τὸν ἀρραβῶνα τοῦ πνεύματος, l. Ducha jako zadatek.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8:23&lt;/x&gt;; &lt;x&gt;540 1:22&lt;/x&gt;; &lt;x&gt;560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który sprawił sobie, przygotował sobie.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 przysłówkowo: "właśnie".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"który dał".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2024-04-28T20:29:31Z</dcterms:modified>
</cp:coreProperties>
</file>