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26"/>
        <w:gridCol w:w="49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tą samą zapłatę jak dzieciom mówię niech zostaną rozszerzone i 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takiej samej wzajemności – jak do dzieci mówię* – i wy otwórzcie się szeroko.**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tą samą zapłatą*, jak dzieciom mówię, rozszerzcie, się i wy.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tą samą zapłatę jak dzieciom mówię niech zostaną rozszerzone i wy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4:14&lt;/x&gt;; &lt;x&gt;590 2:11&lt;/x&gt;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7:2&lt;/x&gt;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Chodzi o wzajemność.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2024-04-29T02:49:32Z</dcterms:modified>
</cp:coreProperties>
</file>