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zaś zgodność świątyni Boga z bożkami wy bowiem świątynia Boga jesteście żyjącego tak jak powiedział Bóg że zamieszkam w nich i przejdę się i będę ich Bóg i oni będą mój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zgoda między przybytkiem Boga a bóstwami, my bowiem jesteśmy przybytkiem Boga żywego,* jak powiedział Bóg: Zamieszkam z nimi i będę się przechadzał (pośród nich), i będę ich Bogiem, a oni będą moim ludem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zaś zgodność przybytkowi Boga z wizerunkami*? My bowiem przybytkiem Boga jesteśmy** żyjącego, jak powiedział Bóg, że: Zamieszkam w nich i wśród chodzić będę***, i będę ich Bogiem, i oni będą mym ludem.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zaś zgodność świątyni Boga z bożkami wy bowiem świątynia Boga jesteście żyjącego tak, jak powiedział Bóg że zamieszkam w nich i przejdę się i będę ich Bóg i oni będą mój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3:161&lt;/x&gt;; &lt;x&gt;530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25:8&lt;/x&gt;; &lt;x&gt;20 29:454&lt;/x&gt;; &lt;x&gt;30 26:12&lt;/x&gt;; &lt;x&gt;300 31:1&lt;/x&gt;; &lt;x&gt;300 32:38&lt;/x&gt;; &lt;x&gt;330 37:27&lt;/x&gt;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posągach bóstw pogańskich.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"My bowiem przybytkiem Boga jesteśmy": "My bowiem przybytkami Boga jesteśmy"; "wy bowiem przybytkiem Boga jesteście".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 po "wśród": nich.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2024-04-28T23:04:25Z</dcterms:modified>
</cp:coreProperties>
</file>