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w niczym dając przedmiotu potknięcia się aby nie zostałaby zhańbiona posługa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nie dajemy żadnej przeszkody, aby nie podważano posługi,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w niczym (nie) dając przedmiotu potknięcia się, aby nie została zhańbiona* służba,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w niczym dając przedmiotu potknięcia się aby nie zostałaby zhańbiona posługa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2024-04-28T23:41:10Z</dcterms:modified>
</cp:coreProperties>
</file>