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stawiając siebie samych jako Boga słudzy w wytrwałości wielkiej w uciskach w potrzebach w udrękach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stawiamy siebie* za przykład jako słudzy Boga:** w wielkiej wytrwałości,*** w uciskach,**** w potrzebach, w trudnościach,*****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wszystkim poleciwszy siebie samych jako Boga sługi: w wytrwałości wielkiej, w utrapieniu, w koniecznościach*, w uciskach,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stawiając siebie samych jako Boga słudzy w wytrwałości wielkiej w uciskach w potrzebach w udrękach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natomiast, jako przedstawiciele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stawiamy siebie za przykład: w wielkiej wytrwałości, w uciskach, w potrzebach, w niewygodach,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okazujemy się sługami Boga, w wielkiej cierpliwości, w uciskach, w niedostatkach, w utrapieniach;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wszystkiem zalecając samych siebie, jako słudzy Boży, w wielkiej cierpliwości, w uciskach, w niedostatkach, w utrapieniach,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wszytkim stawmy samych siebie jako sługi Boże: w cierpliwości wielkiej, w utrapieniach, w potrzebach, w uciskach,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okazujemy się sługami Boga przez wszystko: przez wielką cierpliwość, wśród utrapień, przeciwności i ucisków,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okazujemy się sługami Bożymi w wielkiej cierpliwości, w uciskach, w potrzebach, w utrapieniach,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okazujemy się sługami Boga: we wszelkiej cierpliwości, w uciskach, w przeciwnościach, w utrapieniach,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okazujemy się sługami Boga: w wielkiej wytrwałości, w utrapieniach, w niedostatkach, w uciskach,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przedstawiamy siebie jako sługi Boga tym oto wszystkim: wielką odwagą, znoszeniem ucisków, udręk, utrapień,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Przeciwnie, staraliśmy się być sługami Boga w każdej sytuacji, z wielką trwałością znosić wszelkie cierpienia, niedole i przeciwności.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okoliczności okazujemy, że jesteśmy sługami Boga, a mianowicie - we wszelkiej cierpliwości i w utrapieniach, wśród przeciwności i ucisków,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усьому виявляємо себе як слуги Божі, у великому терпінні, в скорботах, у бідах, у пригніченнях,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polecajcie samych siebie jako sługi Boga w wielkiej wytrwałości, w uciskach, w bólu, w trudnych położeniach,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staramy się polecać siebie pod każdym względem jako Boży pracownicy, wciąż znosząc ucisk, trudy, niedole,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polecamy siebie jako sług Bożych – w wielkiej wytrwałości, w uciskach, w potrzebach, w trudnościach,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wszystko, co robimy, staramy się bowiem udowadniać ludziom, że naprawdę jesteśmy sługami Boga. Okazujemy wytrwałość w spotykających nas trudnościach, przeciwnościach i kłopotach.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12:12&lt;/x&gt;; &lt;x&gt;620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2:4&lt;/x&gt;; &lt;x&gt;540 12:10&lt;/x&gt;; &lt;x&gt;580 1:24&lt;/x&gt;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 niewygodach, w niedostatkach.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Chodzi o sytuacje przymusowe.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2024-04-29T02:20:41Z</dcterms:modified>
</cp:coreProperties>
</file>