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pociesza uniżonych, pocieszył nas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cieszy uniżonych, pocieszył nas przez przyjście Tytusowe.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który cieszy uniżone, pocieszył nas Bóg przyszciem Tytusowym.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 pokornych, Bóg, podniósł i nas na duchu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 Bóg, pocieszył nas przez przybycie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pokrzepia uciśnionych, Bóg, podniósł nas na duchu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Bóg, który przychodzi z pociechą pokornym, dodał nam otuchy przez przybycie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Bóg, który poniżonych pociesza, pocieszył i nas przybyciem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Bóg, który pociesza przygnębionych, dodał mi otuchy, przybył bowiem Tytus.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pocieszający pokornych, pocieszył nas przybyciem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той, що втішає покірних, - Бог утішив нас приходом Тита,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Bóg, który zachęca uniżonych, pocieszył nas przez przyjście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który pokrzepia przygnębionych, pokrzepił nas przybyciem Tytusa!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Bóg, który pociesza poniżonych, pocieszył nas obecnością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Bóg, który pociesza przygnębionych, podniósł nas na duchu, przysyłając Tytusa.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2024-04-28T11:42:37Z</dcterms:modified>
</cp:coreProperties>
</file>