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8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aby dla innych ulga dla was zaś ucisk ale po równości w tej teraz porze wasza obfitość ku ich niedostatkowi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chodzi bowiem o to, by inni mieli ulgę, a wy ucisk, lecz o równość;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aby (dla) innych ulżenie, (dla) was utrapienie, ale po równości*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aby (dla) innych ulga (dla) was zaś ucisk ale po równości w (tej) teraz porze wasza obfitość ku ich niedostatkowi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Nie należy tak wspierać innych swymi dobrami, by tamtym zapewnić dostatek, a samemu popaść w niedostatek, lecz tak, by była równość w stanie posiadania.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2024-04-28T07:50:22Z</dcterms:modified>
</cp:coreProperties>
</file>