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wykazanie miłości waszej i naszej chluby co do was względem nich okazujcie i przed obliczem zgromadzeń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zatem wobec zgromadzeń dowód swojej miłości oraz naszej chluby względem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Więc* wykazanie miłości waszej i naszej dumy co do was względem nich wykazując** przed twarzą*** (społeczności) wywołanych****.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zdaniu tym brak orzeczenia osobowego. Jest tylko imiesłów "wykazując". Stąd, jak przy każdym, zwłaszcza niezamierzonym, anakolucie. trudno domyślić się całego sensu.] [** "wykazanie (...) wykazując" tworzy figurę etymologiczną. Krócej: "wykazując".] [*** To znaczy: "wobec".] [**** O Kościele, zob. 1.1***. Składniej można by przedstawić to niepełne zdanie tak:,,Więc przedstawiając Kościołowi miłość waszą i dumę moją z was wobec nich (to jest wobec wymienionych wysłanników)".]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wykazanie miłości waszej i naszej chluby co do was względem nich okazujcie i przed obliczem zgromadzeń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więc tym kościołom dowód swojej miłości oraz zasadności naszej chluby z waszego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im więc przed kościołami dowód waszej miłości i naszej chluby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oświadczenie miłości waszej i chluby naszej z was pokażcie przeciwko nim przed oblicznością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Okazanie tedy, które jest miłości waszej i przechwalania naszego z was, okażcie przeciw nim przed oblicznością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więc im wobec Kościołów waszą miłość i dajcie dowód naszej z was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im przeto swoją miłość i potwierdźcie przed zborami, żeście chlubą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Potwierdźcie więc im wobec Kościołów waszą miłość i to, że słusznie się wami chlubimy.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dajcie im poznać waszą miłość i okażcie, że słusznie chlubię się wami wobec Kościołów!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Dostarczcie więc im dowodu waszej miłości i naszej dumy z was wobec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Okażcie im więc swoją miłość i dajcie dowód tego, że słusznie chwalę się wami wobec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więc dowód waszej miłości i udowodnijcie im, że słusznie chlubimy się wami wobec wszystkich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дайте їм доказ вашої любови і нашої похвали щодо вас перед церквами.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przed obliczem zborów wykażcie dowód waszej miłości względem nich oraz naszej z was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miłość, jaką okażecie tym ludziom, będzie dla nich uzasadnieniem naszej dumy z was, a przez nich także dla zgromadzeń, które ich wysłały.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im więc przed obliczem zborów dowód waszej miłości oraz tego, czym się w związku z wami chlubiliśmy.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im więc miłość i pokażcie wszystkim kościołom, że nie bez powodu jesteśmy z was tak dumni.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2024-04-27T18:23:47Z</dcterms:modified>
</cp:coreProperties>
</file>