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możności, owszem – zaświadczam to – ponad możność, dobrowolnie,*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według mocy, świadczę, i obok mocy, z własnego wyboru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możności świadczę i ponad możność dobrowolnie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ochotniczo, spontanicznie.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2024-04-28T06:30:30Z</dcterms:modified>
</cp:coreProperties>
</file>