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łaskę* ** naszego Pana Jezusa Chrystusa, że będąc bogaty, ze względu na was stał się ubogi,*** abyście dzięki Jego ubóstwu wy stali się bogaci.****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poznajecie bowiem łaskę Pana naszego, Jezusa Pomazańca, że dla was stał się ubogim, bogatym będąc, aby wy Jego ubóstwem wzbogaciliście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łaska znaczy hojność.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12:9&lt;/x&gt;; &lt;x&gt;540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&lt;x&gt;490 9:58&lt;/x&gt;; &lt;x&gt;570 2:6-7&lt;/x&gt;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2024-04-27T17:51:53Z</dcterms:modified>
</cp:coreProperties>
</file>