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z powodu niewysłowionego Jego daru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niewysłowiony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Bogu z powodu niewycenialnej Jego darowizny.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z powodu niewysłowionego Jego daru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2024-04-29T15:43:56Z</dcterms:modified>
</cp:coreProperties>
</file>