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gdyby przyszli ze mną Macedończycy* i zastali was nieprzygotowanymi, nie zawstydzili nas, żeby nie powiedzieć was, przez taki stan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jakoś jeśli przyszliby* razem ze mną Macedończycy i znaleźliby* was nieprzygotowanymi, zostaliśmy zawstydzeni** my, aby nie mówiłbym*** wy, na podstawie tej****.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przyszli ze mną Macedończycy i zastali was nieprzygotowanymi, byłoby nam wstyd, nie mówiąc już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abyśmy, jeśli przypadkiem przybyliby ze mną Macedończycy i zastali was nieprzygotowanymi, nie byli zawstydzeni my — żeby nie powiedzieć: wy — za tak śmiałe przechwalanie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snać, jeźliby ze mną przyszli Macedończycy, a znaleźli was niegotowymi, nie zawstydzili się my, (że nie rzekę wy), za tak bezpieczną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gdyby ze mną przyszli Macedończycy, a znaleźli was nie gotowe, nie zawstydaliśmy się my, iż nie rzekę: wy, w 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przybyli ze mną Macedończycy i gdyby stwierdzili, żeście nie przygotowani, zawstydzilibyśmy się my – nie chcę już mówić, że i wy – z powodu takiego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Byśmy, w razie gdyby razem ze mną przyszli Macedończycy i zastali was nie przygotowanymi, nie byli zawstydzeni, my, nie mówiąc już o was, z powodu tej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abyśmy, jeśli przyszliby razem ze mną Macedończycy i stwierdzili, że nie jesteście przygotowani, przypadkiem nie zostali zawstydzeni, nie mówiąc już o was, z powodu takiego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przyszli z nami Macedończycy i zastali was nieprzygotowanych, to z powodu naszej ufności do was musielibyśmy się wstydzić, nie mówiąc już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przybyliby ze mną Macedończycy i zastaliby was nieprzygotowanych, abyśmy nie musieli się wstydzić my, by nie rzec raczej wy, w przedmiocie tego przeświadczenia.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ze mną przyszli Macedończycy i stwierdzili, że jednak nie jesteście przygotowani, byłby to wstyd dla mnie, nie mówiąc już o was, że wam tak zaufałem.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przypadkiem przybyli ze mną Macedończycy i zastali was nie przygotowanych, zawstydzilibyśmy się - już nie mówiąc o was - z powodu tej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прийдуть зі мною македонці і знайдуть вас непідготовленими, щоб ми не осоромилися, щоб не сказав я вам, в цій [похвалі].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przypadkiem, jeśli przyjdą ze mną Macedończycy, nie znaleźli was nieprzygotowanymi, a my (żebym nie powiedział wy), byśmy nie zostali zawstydzeni w istocie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jacyś Macedończycy przybyli ze mną i zastali was nieprzygotowanymi, doznalibyśmy upokorzenia, żeśmy tacy byli pewni - nie mówiąc już o tym, jak wy byście się czuli.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przeciwnym razie gdyby Macedończycy przyszli ze mną i nie zastali was gotowymi, to my – żeby nie powiedzieć: wy – zostalibyśmy zawstydzeni w tej naszej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bowiem nam wszystkim wstyd, gdyby wierzący z Macedonii przybyli ze mną do was i stwierdzili, że nie jesteście gotowi.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zamiarowego, ale równocześnie jest to coniunctivus woluntatywny, wyrażający pragnienie nadawcy: nie chciałbym powiedzieć, abym nie musiał mówić. Inna lekcja: "mówilibyśmy".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z powodu takiego stanu rzeczy, to jest z powodu niezorganizowania składek.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2024-04-29T08:40:26Z</dcterms:modified>
</cp:coreProperties>
</file>