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4"/>
        <w:gridCol w:w="3698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okolice Syrii* i Cylicji.**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przyszedłem do okolic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6:9&lt;/x&gt;; &lt;x&gt;510 21:39&lt;/x&gt;; &lt;x&gt;510 22:3&lt;/x&gt;; &lt;x&gt;510 23:34&lt;/x&gt;; &lt;x&gt;510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2024-03-29T13:30:48Z</dcterms:modified>
</cp:coreProperties>
</file>