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zaś który jest nieznany obliczem zgromadzeniom Judei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osobiście byłem nieznany zgromadzeniom* Judei,** które są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Byłem zaś nie poznawany twarzą* (dla) (społeczności) wywołanych Judei, (dla tych) w Pomazańcu,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zaś który jest nieznany obliczem zgromadzeniom Judei w Pomazańcu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9:31&lt;/x&gt;; &lt;x&gt;590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"Byłem zaś nie poznawany twarzą" - sens: nie byłem znany osobiście, nie byłem znany z wyglądu zewnętrznego.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2024-03-29T15:25:36Z</dcterms:modified>
</cp:coreProperties>
</file>