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4"/>
        <w:gridCol w:w="3698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chwalili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oddawali chwałę przeze mnie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chwalili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Boga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sławili Boga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wielbili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wysławiali Boga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wielbili Boga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mnie wielbili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oddawali cześć Bogu za to, co ze mną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wielbili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прославляли через мене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Boga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wychwalać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mojego powodu wielbili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&lt;x&gt;510 21:19-20&lt;/x&gt;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2024-03-28T22:26:00Z</dcterms:modified>
</cp:coreProperties>
</file>