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7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o ubogich aby pamiętalibyśmy co i pilnie starałem się by samo to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tylko pamiętali o ubogich,* co też pilnie starałem się wykonać.**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(o) ubogich aby przypominalibyśmy sobie, (w) czym i wykazałem gorliwość, (by) samo to uczynić*.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(o) ubogich aby pamiętalibyśmy co i pilnie starałem się (by) samo to uczynić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15:7-8&lt;/x&gt;; &lt;x&gt;190 9:22&lt;/x&gt;; &lt;x&gt;470 26:11&lt;/x&gt;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11:29-30&lt;/x&gt;; &lt;x&gt;510 24:17&lt;/x&gt;; &lt;x&gt;520 12:13&lt;/x&gt;; &lt;x&gt;520 15:26&lt;/x&gt;; &lt;x&gt;530 16:1&lt;/x&gt;; &lt;x&gt;540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 samo to uczynić" - sens: by właśnie to uczynić.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2024-04-28T18:05:16Z</dcterms:modified>
</cp:coreProperties>
</file>