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91"/>
        <w:gridCol w:w="59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bowiem przyjść ktoś od Jakuba z poganami jadł razem gdy zaś przyszli powstrzymał się i odłączył samego siebie bojąc się tych z obrzezania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bowiem przyszli niektórzy od Jakuba, jadał razem z poganami;* a gdy przyszli, zaczął (od nich) stronić** i odcinać się z obawy przed tymi z obrzezania.***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 bowiem przyjść niektórzy* od Jakuba z poganami** jadł razem; gdy zaś przyszli***, powstrzymał się i oddzielał samego siebie, bojąc się (tych) z obrzezania.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bowiem przyjść ktoś od Jakuba z poganami jadł razem gdy zaś przyszli powstrzymał się i odłączył samego siebie bojąc się (tych) z obrzezania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10:28&lt;/x&gt;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Tzn. głoszącymi, że nawróceni spośród pogan powinni zostać obrzezani, zob. Dz 15.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"przyjść niektórzy" - składniej: "Bo przed przyjściem niektórych". Inna lekcja zamiast "niektórzy": "pewien".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 chrześcijanach pochodzących z pogan.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Inna lekcja: "przyszedł".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2024-04-28T18:12:05Z</dcterms:modified>
</cp:coreProperties>
</file>