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9"/>
        <w:gridCol w:w="6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by zostać uznanymi za sprawiedliwych w Pomazańcu zostaliśmy znalezieni i sami jako grzesznicy czy zatem Pomazaniec grzechu sługa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dostąpienia usprawiedliwienia w Chrystusie,* i my sami okazaliśmy się grzesznikami, to czy Chrystus jest na usługach grzechu? W żadnym razie.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szukając, (by) zostać uznanymi za sprawiedliwych, w Pomazańcu znaleźliśmy się i sami (jako) grzesznicy, czy Pomazaniec grzechu sługą?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(by) zostać uznanymi za sprawiedliwych w Pomazańcu zostaliśmy znalezieni i sami (jako) grzesznicy czy zatem Pomazaniec grzechu sługa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2024-04-28T03:20:06Z</dcterms:modified>
</cp:coreProperties>
</file>