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z powodu Prawa umarłem dla Prawa, aby 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przez prawo umarłem dla prawa,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Bogu żył: z Chrystusem jestem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dla Prawa umarłem przez Prawo, aby żyć dla Boga: razem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przez zakon umarłem zakonowi,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dzięki Prawu umarłem dla Prawa, abym żył dla Boga.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przez Prawo umarłem dla Prawa, aby żyć dla Boga. Z Chrystusem zostałem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za sprawą Prawa umarłem dla Prawa po to, by żyć dla Boga. Razem z Chrystusem zostałem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Prawo stałem się martwy dla Prawa, bym zaczął żyć dla Boga. Zostałem ukrzyżowany wraz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właśnie dzięki Prawu umarłem dla Prawa, abym żył dla Boga. Z Chrystusem jestem współukrzyżowany.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закон я помер для закону, щоб жити для Бога. Я розіп'явся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powodu Prawa Mojżesza umarłem dla Prawa Mojżesza,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pozwalając, aby Tora mówiła sama za siebie, umarłem dla jej tradycyjnej, legalistycznej, błędnej interpretacji, abym mógł żyć w bezpośrednim związku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przez prawo umarłem dla prawa, aby ożyć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właśnie dzięki Prawu przestałem istnieć dla Prawa, a żyję dla Boga. Razem z Chrystusem zostałem bowiem przybity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2024-04-28T13:54:54Z</dcterms:modified>
</cp:coreProperties>
</file>