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Pomazańcem jestem ukrzyżowany razem żyję zaś już nie ja żyje zaś we mnie Pomazaniec co zaś teraz żyję w ciele w wierze żyję tej w Syna Boga Tego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jestem ukrzyżowany,* żyję zaś już nie ja, żyje we mnie Chrystus;** teraz zaś, żyjąc w ciele, żyję*** w wierze**** w Syna Bożego,***** który mnie pokochał****** i wydał za mnie samego siebie.*******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zaś już nie ja. żyje zaś we mnie Pomazaniec; co zaś teraz żyję w ciele, w wierze żyję. (tej) (w) Syna Boga*, (Tego) (który umiłował) mię i (który wydał) siebie samego za mnie.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Pomazańcem jestem ukrzyżowany razem żyję zaś już nie ja żyje zaś we mnie Pomazaniec co zaś teraz żyję w ciele w wierze żyję (tej) (w) Syna Boga (Tego)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ukrzyżowany razem z Chrystusem.Żyję już nie ja — żyje we mnie Chrystus. Teraz żyję w ciele, lecz żyję, wierząc Synowi Bożemu, który mnie pokochał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ukrzyżowany: żyję, ale już nie ja, lecz żyje we mnie Chrystus. A to, że teraz żyję w ciele, żyję w wierze 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ukrzyżowany, a żyję już nie ja, lecz żyje we mnie Chrystus; a to że teraz w ciele żyję, w wierze Syna Bożego żyję, który mię umiłował i wydał samego siebie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żywię już nie ja, ale żywie we mnie Chrystus. A co teraz żywię w ciele, w wierze żywię Syna Bożego, który mię umiłował i wydał samego siebie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żyję, lecz żyje we mnie Chrystus. Choć nadal prowadzę życie w ciele, jednak obecne życie moje jest życiem wiary w Syna Bożego, który umiłował mnie i samego siebie wydał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ukrzyżowany; żyję więc już nie ja, ale żyje we mnie Chrystus; a obecne życie moje w ciele jest życiem w wierze w Syna Bożego, który mnie umiłował i wydał samego siebie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ja żyję, lecz żyje we mnie Chrystus. To zaś, co teraz przeżywam w ciele, przeżywam w wierze w 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Żyję więc już nie ja, ale żyje we mnie Chrystus. A jeśli żyję teraz na świecie, to żyję dzięki wierze w Syna Bożego, który umiłował mnie i samego siebie wydał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 już żyję, lecz żyje we mnie Chrystus. A choć żyję w ciele, to żyję dzięki wierze w Syna Bożego, który mnie umiłował i za mnie wydał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 więc żyję, ale Chrystus żyje we mnie. To zaś, że teraz żyję cieleśnie znaczy, iż żyję w wierze w Syna Bożego, który mnie umiłował i samego siebie za mnie poświęcił.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 żyję, lecz żyje we mnie Chrystus. Żyję teraz na ziemi, żyję w wierze Syna Bożego, który mnie umiłował i ofiarował się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вже не я, а живе в мені Христос. А коли тепер живу в тілі, то живу вірою в Божого Сина, що полюбив мене і віддав себе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ukrzyżowany razem z Chrystusem, więc nie żyję już ja lecz żyje we mnie Chrystus. A taki, jaki teraz żyję w cielesnej naturze żyję w wierze Syna Boga, który mnie umiłował i w ofierze oddał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Mesjasz został stracony na palu jak zbrodniarz, i ja zostałem stracony, tak że moje próżne ego nie żyje już. Ale żyje we mnie Mesjasz, i życie, które teraz wiodę w moim ciele, wiodę mocą tej samej ufnej wierności Syna Bożego, który mnie ukochał i oddał siebie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zawisłem na palu. Już nie ja żyję, lecz w jedności ze mną żyje Chrystus. Doprawdy, żyjąc teraz w ciele, żyję dzięki wierze w 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kieruję już swoim życiem, lecz Chrystus żyje we mnie i prowadzi mnie. Teraz żyję bowiem wierząc Synowi Bożemu, który ukochał mnie i oddał za mnie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&lt;x&gt;550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15:4-5&lt;/x&gt;; &lt;x&gt;500 17:23&lt;/x&gt;; &lt;x&gt;520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6:57&lt;/x&gt;; &lt;x&gt;500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wierze w Syna Bożego, ἐν πίστει ζῶ τῇ τοῦ υἱοῦ τοῦ θεοῦ, l.: (1) w wierze (podanej) przez Syna Bożego (gen. subiectivus l. auctoris); (2) w wierze Synowi Bożemu l. w wierze (odnoszącej się do) Syna Bożego (gen. obiectivus l. epexegeticus), zob. w. 16; &lt;x&gt;550 2:20&lt;/x&gt;L.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13:1&lt;/x&gt;; &lt;x&gt;500 17:23&lt;/x&gt;; &lt;x&gt;690 3:16&lt;/x&gt;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1:4&lt;/x&gt;; &lt;x&gt;610 2:6&lt;/x&gt;; &lt;x&gt;630 2:14&lt;/x&gt;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"Syna Boga": "Boga Syna"; "Boga i Pomazańca";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2024-04-28T12:13:32Z</dcterms:modified>
</cp:coreProperties>
</file>