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Galacjanie! Kto was otumanił, was, przed których oczami nakreślony został obraz ukrzyżowanego Jezusa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głupi Galaci! Któż was omamił, abyście nie byli posłuszni prawdzie,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przed których oczami został wymalowany Jezus Chrystus i wśród których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Galatowie! Któż was omamił, abyście prawdzie nie byli posłuszni, którym przed oczyma Jezus Chrystus przedtem był wymalowany, i 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Galatowie, któż was omamił, abyście prawdzie nie byli posłuszni, przed których oczyma Jezus Chrystus przedtym opisany, jest między wami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 Galaci! Któż was urzekł, was, przed których oczami nakreślono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Galacjanie! Któż was omamił, was, przed których oczami został wymalowany obraz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Galaci, kto was omamił, was, wobec których został ukazany Jezus Chrystus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Galaci! Kto was zaślepił? Czy wasze oczy nie patrzyły na Jezusa Chrystusa ukrzyżowanego?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zauroczył? Was, których oczom przedstawiony został Jezus Chrystus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nierozsądni Galacjanie! Któż was tak otumanił, chociaż mieliście w oczach wierny obraz Jezusa Chrystusa ukrzyżowanego?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niemądrzy Galatowie! Któż was zwiódł? A przecież przed oczami mieliście obraz Jezusa Chrystusa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нерозумні галати! Хто вас спокусив [не коритися правді], - адже перед вашими очима був образ Ісуса Христа розіп'ятого?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nierozsądni Galaci, kto was tak zaczarował, abyście nie byli posłuszni prawdzie? Wy, którym na oczach, najpierw został zapowiedziany Jezus Chrystus i przy was został ukrzyżowany?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Galacjanie! Czy was kto zauroczył? Na waszych oczach odmalowano wyraźnie Jeszuę Mesjasza jako tego, który został stracony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Galatowie, któż was poddał pod zły wpływ was, przed których oczami otwarcie nakreślono obraz Jezusa Chrystusa zawieszonego na palu?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 Galacjanie! Kto wam tak namieszał w głowach? Przecież dokładnie opowiedziałem wam o znaczeniu śmierci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2024-04-27T19:42:10Z</dcterms:modified>
</cp:coreProperties>
</file>