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nas* od przekleństwa Prawa** przez to, że zamiast nas stał się przekleństwem*** – bo jest napisane: Przeklęty każdy, którego powieszono na drzewie****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nas wykupił z przekleństwa Prawa, stawszy się za nas przekleństwem, bo jest napisane: Przeklęty każdy zawieszony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natomiast wykupił nas od przekleństwa Prawa przez to, że zamiast nas stał się przekleństwem, zgodnie ze słowami: Przeklęty każdy, kto zawisł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odkupił nas z przekleństwa prawa, stając się za nas przekleństwem (bo jest napisane: Przeklęty każdy, kto wisi na drzewie);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odkupił nas z przeklęstwa zakonu, stawszy się za nas przeklęstwem, (albowiem napisane: Przeklęty każdy, który wisi na drzewie).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wykupił od przeklęctwa zakonu, zstawszy się za nas przeklęctwem (abowiem napisano jest: Przeklęty każdy, który wisi na drzewie),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przekleństwa Prawa Chrystus nas wykupił – stawszy się za nas przekleństwem, bo napisane jest: Przeklęty każdy, którego powieszono na drzewie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zakonu, stawszy się za nas przekleństwem, gdyż napisano: Przeklęty każdy, który zawisł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Prawa, gdyż stał się za nas przekleństwem, jak napisano: Przeklęty każdy, kto wisi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od przekleństwa Prawa - gdy stał się dla nas przekleństwem, bo jest napisane: Przeklęty każdy, kto zawisł na drzewie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wykupił nas z owego przekleństwa Prawa, gdy sam za nas stał się przekleństwem, jak jest napisane: „Przeklęty każdy zawieszony na drzewie”.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wykupił nas, przestrzegających Prawa, spod ciężaru klątwy spowodowanej Prawem, przez to, że sam za nas znalazł się pod klątwą. Mówi bowiem księga Praw: Klątwa nad każdym, kto został ukarany śmiercią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uwolnił nas od przekleństwa Prawa, stając się ze względu na nas przekleństwem. Napisano bowiem: ʼPrzeklęty każdy, kto wisi na drzewieʼ.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відкупив нас від прокляття закону, ставши за нас прокляттям. Бо написано: Проклятий кожний, хто висить на дереві,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z przekleństwa Prawa, stając się za nas przekleństwem; ponieważ jest napisane: Przeklęty każdy, zawieszony na drzewie;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wykupił nas od przekleństwa orzeczonego w Torze, stawszy się przeklętym za nas; Tanach bowiem mówi: "Każdy, kto wisi na palu, podlega przekleństwu".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przez nabycie uwolnił nas od przekleństwa Prawa, stawszy się za nas przekleństwem, ponieważ jest napisane: ”Przeklęty każdy zawieszony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płynącego z Prawa. Umierając na drzewie krzyża, wziął to przekleństwo na siebie, ponieważ w Prawie napisane jest: „Przeklęty będzie każdy przestępca, stracony na drzewie”.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21:23&lt;/x&gt;; &lt;x&gt;510 5:30&lt;/x&gt;; &lt;x&gt;510 10:39&lt;/x&gt;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2024-04-27T21:55:04Z</dcterms:modified>
</cp:coreProperties>
</file>