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to do Abrahama, trzeba zauważyć, że otrzymał on obietnice dla siebie i swego potomka. Słowo potomstwo bowiem, użyte w obietnicy, występuje w liczbie pojedynczej, a nie mnogiej. Chodzi więc o potomka — jednego, nie wielu. Tym potomkiem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i jego potomkowi zostały dane obietnice. Nie mówi: I jego potomkom, jak o wielu, ale jak o jednym: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uczynione są obietnice i nasieniu jego; nie mówi: I nasieniom jego, jako o wielu, ale jako o jednem: I nasieniu twemu, które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opowiedziane są obietnice i nasieniu jego. Nie mówi: I nasieniom, jakoby w wielu, ale jako w jednym: I nasieniu twojemu, który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właśnie Abrahamowi i jego potomstwu dano obietnice. I nie mówi [Pismo]: i potomkom, co wskazywałoby na wielu, ale [wskazano] na jednego: i potomkowi twojemu,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obietnice dane były Abrahamowi i potomkowi jego. Pismo nie mówi: I potomkom - jako o wielu, lecz jako o jednym: I potomkowi twemu, a tym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natomiast zostały dane obietnice, i jego potomkowi. Pismo nie mówi: Potomkom, jakby chodziło o wielu, lecz – jakby chodziło o jednego – I twemu potomkowi, a 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obietnice zostały przekazane Abrahamowi i jego potomstwu. Nie powiedziano: „i potomkom”, jak gdyby miały dotyczyć wielu, ale jednego: i potomkowi twemu.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Abrahamowi i jego potomstwu dane zostały obietnice. Nie jest powiedziane: „I potomkom”, jak o wielu, lecz jak o jednym: „I twemu potomswu”, którym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obietnice Abrahamowi i jego potomkowi. Pismo Święte nie mówi "potomkom", jakby chodziło o wielu, ale o jednym; "twojemu potomkowi", a jest nim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właśnie i jego potomstwu dano obietnice. Nie powiedziano: potomstwu, jakby chodziło o wielu, lecz mówiono o jednym: ʼI potomkowi twemuʼ, to jest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ж і його нащадкам були дані обітниці. Не сказано, що нащадкам, наче про багатьох, але наче про одного: і твоєму насінню, яким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zostały wypowiedziane Abrahamowi oraz jego potomkowi. Pismo nie mówi: I jego potomkom, ponieważ byłoby to dla wielu, ale że dla jednego: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obietnice zostały złożone Awrahamowi i jego potomstwu. Nie jest powiedziane: "i potomkom", czyli wielu, przeciwnie, mowa o jednym - "i potomstwu twojemu" - a tym "jednym"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obietnice oznajmiono Abrahamowi i jego potomkowi. Nie mówi: ”I potomkom”, jak o wielu, lecz jak o jednym: ”I twemu potomkowi”,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Abraham i jego potomek otrzymali obietnicę od Boga. Pismo nie mówi o wielu potomkach, ale o jednym potomku, którym jest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2024-04-28T08:08:34Z</dcterms:modified>
</cp:coreProperties>
</file>