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chcę dowiedzieć się od was z czynów Prawa Ducha otrzymaliście czy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dowiedzieć się od was tego jednego:* Czy z uczynków Prawa** otrzymaliście Ducha, czy ze słuchania z wiarą?***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jedynie chcę dowiedzieć się od was: Dzięki czynom Prawa Ducha otrzymaliście, czy dzięki posłuszeństwu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chcę dowiedzieć się od was z czynów Prawa Ducha otrzymaliście czy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 jedno: Dzięki czemu otrzymaliście Ducha? Dzięki uczynkom nakazanym przez Prawo, czy dzięki słuchaniu z wiarą?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tylko chciałbym się od was dowiedzieć: Czy przez uczynki prawa otrzymaliście Ducha, czy przez słuchanie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tylko rad bym się nauczył od was: Z uczynkówli zakonu wzięliście Ducha, czyli z słuchania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się tylko od was chcę nauczyć: z uczynków zakonnych wzięliście Ducha czyli z słuchania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jednego chciałbym się od was dowiedzieć, czy Ducha otrzymaliście dzięki uczynkom wymaganym przez Prawo, czy z powodu posłuszeństwa wierze?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dowiedzieć się od was tego jednego: Czy przez uczynki zakonu otrzymaliście Ducha, czy przez słuchanie z wiarą?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tylko chcę się od was dowiedzieć: Czy otrzymaliście Ducha z uczynków Prawa, czy też z posłuszeństwa wierze?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Wytłumaczcie mi jedno: Czy otrzymaliście Ducha dzięki przestrzeganiu Prawa, czy też dlatego, że posłuchaliście orędzia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tylko chciałbym się od was dowiedzieć, czy Ducha otrzymaliście na podstawie działań zgodnych z Prawem, czy też dzięki posłuszeństwu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tylko chcę się od was dowiedzieć, czy dzięki przestrzeganiu Prawa, czy przez orędzie wiary otrzymaliście od Boga dar Ducha?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tylko chcę się od was dowiedzieć: otrzymaliście Ducha dzięki uczynkom nakazanym przez Prawo czy też dzięki posłuszeństwu wobec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хочу від вас довідатися: чи ви через діла закону дістали Духа, чи від слухання віри?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chcę się od was dowiedzieć: Czy z uczynków Prawa otrzymaliście Ducha, czy z powodu relacji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jednego chcę się od was dowiedzieć: czy Ducha otrzymaliście poprzez legalistyczne przestrzeganie nakazów Tory, czy poprzez zaufanie i wierność temu, co usłyszeliście?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tylko chciałbym się od was dowiedzieć: Czy otrzymaliście ducha dzięki uczynkom prawa, czy dzięki słuchaniu wynikającemu z 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że zadam wam tylko jedno pytanie: Czy Ducha Świętego otrzymaliście dlatego, że przestrzegaliście Prawa Mojżesza, czy dlatego, że uwierzyliście Jezusowi?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20:22&lt;/x&gt;; &lt;x&gt;510 2:38&lt;/x&gt;; &lt;x&gt;510 10:47&lt;/x&gt;; &lt;x&gt;510 15:8&lt;/x&gt;; &lt;x&gt;550 4:6&lt;/x&gt;; &lt;x&gt;560 1:13&lt;/x&gt;; &lt;x&gt;650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3:20&lt;/x&gt;; &lt;x&gt;550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posłuszeństwa wierze, ze słuchania wiary, ἐξ ἀκοῆς πίστεως, zob. w. 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5:24&lt;/x&gt;; &lt;x&gt;520 10:16-17&lt;/x&gt;; &lt;x&gt;650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2024-04-27T17:19:41Z</dcterms:modified>
</cp:coreProperties>
</file>