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przewodnikiem do Chrystusa, abyśmy zostali usprawiedliwieni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pedagogiem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w Chrystusie, abychmy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Prawo stało się dla nas wychowawcą, [który miał prowadzić] ku Chrystusowi, abyśmy dzięki wierze uzyskali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był naszym przewodnikiem do Chrystusa,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wychowawcą ku Chrystusowi,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Prawo stało się naszym opiekunem aż do czasu przyjścia Chrystusa, abyśmy mogli otrzymać usprawiedliwienie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Prawo stało się naszym opiekunem prowadzącym do Chrystusa, byśmy na podstawie wiary osiągali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więc pod nadzorem Prawa, abyśmy, gdy przyjdzie Chrystus, dostąpili usprawiedliwienia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opiekunem czuwającym nad nami aż do czasu przyjścia Chrystusa, byśmy dzięki wierze doznali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закон був нам вихователем до Христа, щоб ми виправдалися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stało się naszym nauczycielem do Chrystusa, abyśmy z wiary zostali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zatem pełniła funkcję surowego opiekuna aż do przyjścia Mesjasza, abyśmy mogli zostać uznani za sprawiedliwych na podstawie ufności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stało się naszym wychowawcą prowadzącym do Chrystusa, abyśmy dzięki wierze zostali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było naszym wychowawcą, prowadzącym nas do Chrystusa, abyśmy uwierzyli Mu i zostali w ten sposób uniewinnieni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2024-04-28T10:58:48Z</dcterms:modified>
</cp:coreProperties>
</file>