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6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przez wiarę w 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synami Boga jesteście przez wiarę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synowie Boga jesteście przez wiarę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Boga dzięki 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synami Bożymi jesteście przez wiarę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wszyscy synami Bożymi jesteście przez wiarę,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przez wiarę jesteście synami Bożymi –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jesteście synami Bożymi przez wiarę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w Chrystusa Jezusa jesteście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dzięki wierze w Jezusa Chrystusa jesteście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w Chrystusie Jezusie jesteście dzięki wierze dziećmi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więc, dzięki wierze, jesteście synami Boga w Jezusie Chrystusie,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dzięki wierze jesteście synami Boga -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всі - Божі сини через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wiarę, w Chrystusie Jezusie, wszyscy jesteście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jedności z Mesjaszem wy wszyscy jesteście dziećmi Bożymi przez tę ufną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wszyscy jesteście synami Bożymi przez wiarę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Uwierzyliście bowiem Chrystusowi i wszyscy staliście się dziećmi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&lt;x&gt;520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2024-04-28T09:40:59Z</dcterms:modified>
</cp:coreProperties>
</file>