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w 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ilu was było ochrzczonych w Chrystusa,* odzialiście się w 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w Pomazańca daliście się zanurzyć*, Pomazańca wdzialiście na siebie: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(w) 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ochrzczeni w Chrystusa, w Niego też się odzialiście.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ochrzczeni w Chrystusie, przyodzialiście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jesteście w Chrystusa ochrzczeni, w Chrystusaście się oblekli.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jesteście ochrzczeni w Chrystusie, 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wszyscy, którzy zostaliście ochrzczeni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w Chrystusie ochrzczeni,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przecież, którzy zostaliście ochrzczeni w Chrystusa,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którzy w Chrystusie zostaliście ochrzczeni, przyodzialiście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chrzest przyjęliście zanurzenie w Chrystusa. Chrystusa wdzialiście na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zostaliście ochrzczeni w imię Chrystusa, to jakby sam Chrystus stał się waszą szatą.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którzyście przez chrzest zanurzyli się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ви, що в Христа христилися, - в Христа зодягнулися.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dali się ochrzcić dla Chrystusa, oblekli się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ci z was, którzy zostali zanurzeni w Mesjasza, przyoblekli się w Mesjasza, w którym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wszyscy, którzyście ochrzczeni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zanurzeni w Chrystusa i jest On tak blisko was, jak ubranie, które macie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10:12&lt;/x&gt;; &lt;x&gt;530 12:13&lt;/x&gt;;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2024-04-28T08:23:46Z</dcterms:modified>
</cp:coreProperties>
</file>