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0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kończycie w ciele?*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bezmyślni jesteście? Rozpocząwszy Duchem, teraz ciałem kończycie sobie?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 rozpocząwszy Duchem teraz ciałem kończycie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chcecie skończyć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głupi jesteście? Rozpoczęliście duchem, a teraz kończycie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głupi? począwszy duchem, teraz ciałem dokonywacie?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głupi, że począwszy duchem, teraz ciałem bywacie wykonani?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aż tak nierozumni, że zacząwszy duchem, chcecie teraz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aż tak nierozumni jesteście? Rozpoczęliście w duchu, a teraz na ciele kończycie?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nierozumni jesteście? Rozpoczęliście Duchem, a teraz chcecie kończyć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nierozumni jesteście, że zaczęliście od Ducha, a kończycie teraz ciałem?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tak bezmyślni jesteście!? Duchem zaczęliście, a teraz kończycie ciałem!?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aż tak nierozsądni jesteście? Zaczęliście w Duchu,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jesteście aż tak niemądrzy? Rozpocząć od ducha, a teraz skończyć w 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вже настільки ви нерозумні, що зачавши Духом, тепер кінчаєте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tak nierozsądni? Rozpoczęliście Duchem, teraz wypełniacie siebie osobowością opartą na cielesnej naturze?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tak jesteście głupi? Rozpocząwszy od mocy Ducha, sądzicie, że możecie osiągnąć cel swą własną mocą?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jesteście tak nierozumni? Zaczęliście w duchu, a teraz kończycie w 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straciliście rozum! Rozpoczęliście życie z Bogiem dzięki Duchowi, a chcecie je doskonalić o własnych siłach?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doskonaliście się w 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4:23&lt;/x&gt;; &lt;x&gt;550 5:13&lt;/x&gt;; &lt;x&gt;550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2024-04-28T10:16:55Z</dcterms:modified>
</cp:coreProperties>
</file>