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 rozpocząwszy Duchem teraz ciałem kończycie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tak nierozumni jesteście? Rozpoczęliście w Duchu, a teraz kończycie w ciele?*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bezmyślni jesteście? Rozpocząwszy Duchem, teraz ciałem kończycie sobie?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 rozpocząwszy Duchem teraz ciałem kończycie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doskonaliście się w ciele.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4:23&lt;/x&gt;; &lt;x&gt;550 5:13&lt;/x&gt;; &lt;x&gt;550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2024-04-27T23:04:35Z</dcterms:modified>
</cp:coreProperties>
</file>