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1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dostarczający wam Ducha i działający moce w was z uczynków Prawa lub ze słuchania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Ten, który zaopatruje was w Ducha i dokonuje wśród was dzieł mocy,* (czyni to) z uczynków Prawa, czy ze słuchania z wiarą?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więc zaopatrujący was (w) Ducha i działający moce w was dzięki czynom Prawa, czy dzięki posłuszeństwu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więc dostarczający wam Ducha i działający moce w was z uczynków Prawa lub ze słuchania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2024-04-27T23:08:35Z</dcterms:modified>
</cp:coreProperties>
</file>