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3851"/>
        <w:gridCol w:w="3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Przestrzegacie dni, miesięcy, świąt i lat!*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 pilnujecie sobie, i miesięcy, i pór, i 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pilnujecie i miesięcy i pór i lat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14:5&lt;/x&gt;; &lt;x&gt;580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2024-04-28T11:01:51Z</dcterms:modified>
</cp:coreProperties>
</file>