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3211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nieprzyjacielem waszym stałem się, mówiąc prawdę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wróg wasz stałem się mówiąc prawdę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2024-04-28T00:31:16Z</dcterms:modified>
</cp:coreProperties>
</file>