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84"/>
        <w:gridCol w:w="52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Dzieciaczki moje których znowu rodzę w bólach aż do kiedy zostałby ukształtowany Pomazaniec w 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 moje,* znów w bólach was rodzę,** dopóki Chrystus nie będzie w was ukształtowany;***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dzieci me, których znowu rodzę w bólach, aż do kiedy zostałby ukształtowany Pomazaniec w was;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Dzieciaczki moje których znowu rodzę w bólach aż do kiedy zostałby ukształtowany Pomazaniec w 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2:1&lt;/x&gt;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4:15&lt;/x&gt;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15:4&lt;/x&gt;; &lt;x&gt;520 8:10&lt;/x&gt;; &lt;x&gt;540 13:5&lt;/x&gt;; &lt;x&gt;550 2:20&lt;/x&gt;; &lt;x&gt;550 3:27-29&lt;/x&gt;; &lt;x&gt;550 5:2&lt;/x&gt;; &lt;x&gt;580 1:27&lt;/x&gt;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2024-04-28T07:06:32Z</dcterms:modified>
</cp:coreProperties>
</file>